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3"/>
        <w:gridCol w:w="5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czyniący ― prawdę przychodzi do ― światła, aby uwidoczniły się jego ― dzieła, że w Bogu jest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zaś który czyni prawdę przychodzi do światła aby zostałby ujawniony zostałyby ujawnione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postępuje zgodnie z prawdą,* zbliża się do światła, aby wyszło na jaw, że jego czyny zostały dokonane w Bogu.**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czyniący prawdę przychodzi do światła, aby stały się widoczne jego czyny, że w Bogu (są)* zdziałane.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(Ten) zaś który czyni prawdę przychodzi do światła aby zostałby ujawniony (zostałyby ujawnione) jego czyny że w Bogu jest które są dokonane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jednak postępuje zgodnie z prawdą, nie boi się światła; chce on, aby stało się jasne, że to, co czyni, wypływa z szacunku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jego uczynki były jawne, że w Bogu są dokonane.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czyni prawdę, przychodzi do światłości, aby były jawne uczynki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czyni prawdę, przychodzi do światłości, aby się okazały sprawy jego, iż w Bogu są uczynione.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spełnia wymagania prawdy, zbliża się do światła, aby się okazało, że jego uczynki zostały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postępuje zgodnie z prawdą, dąży do światłości, aby wyszło na jaw, że uczynki jego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natomiast, kto postępuje w prawdzie, przychodzi do światłości, aby stało się widoczne, że jego czyny są dokonane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natomiast, kto żyje w prawdzie, zbliża się do światłości, aby jego czyny były widoczne - jako dokonane w Bogu”.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kto spełnia, co do prawdy należy, idzie do światła, by widoczne się stały jego uczynki, że w Bogu zostały dokonane”.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zaś żyje prawdą, idzie do światła, aby widać było, że działa zgodnie z wolą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podchodzi do światła, aby pokazać, że działa po Bożemu.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чинить правду, той іде до світла, щоб очевидними були його діла, бо вони зроблені по Божому.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czyniący staranną pełną jawną prawdę przychodzi istotnie do tego światła, aby jako jedno zostałoby ujawnione jego te dzieła że wewnątrz w niewiadomym bogu jako jedno jest od przeszłości zdziałane.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czyni prawdę wychodzi naprzeciw światłu, aby zostały ukazane jego dokonane czyny; że jest w 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każdy, kto czyni to, co prawdziwe, przychodzi do światła, aby wszyscy mogli zobaczyć, że jego czyny są dokonywane w Bogu".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czyni to, co prawdziwe, ten przychodzi do światła, żeby jego uczynki zostały ujawnione jako dokonane w zgodzie z Bogiem”.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postępuje zgodnie z prawdą, zbliża się do światła, aby ujawniły się jego czyny, które podobają się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czyni prawdę, ποιῶν τὴν ἀλήθειαν.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5:8-9&lt;/x&gt;; &lt;x&gt;690 1:6-7&lt;/x&gt;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 liczba pojedyncza.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2024-04-19T15:43:05Z</dcterms:modified>
</cp:coreProperties>
</file>