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9"/>
        <w:gridCol w:w="3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wrzucony do ― więzienia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wrzucony do strażnicy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(Jan bowiem nie został jeszcze wtrącony do więzienia).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jeszcze nie był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Jan nie był podany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Jan nie był dany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wtrącono bowiem jeszcze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nie był bowiem jeszcze uwięziony.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Jan nie był jeszcze osadzony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jeszcze Jana nie wtrącono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wtedy jeszcze nie był uwięziony.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nie był jeszcze uwięziony.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Іван [ще] не був укинутий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rzucony do strażnicy nieokreślony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nie był jeszcze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 przed uwięzieniem Jochanana).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bowiem jeszcze nie wtrącono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Jan był bowiem jeszcze na wolności.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2024-04-17T19:20:49Z</dcterms:modified>
</cp:coreProperties>
</file>