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8"/>
        <w:gridCol w:w="4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świadczycie, że powiedziałem: Nie jestem ja ― Pomazańcem, ale, że Wysłanym jestem przed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poświadczacie, że powiedziałem:* Ja nie jestem Chrystusem, lecz zostałem przed Nim posłany.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Sarni wy mi świadczycie, że powiedziałem,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Nie jestem ja Pomazańcem, ale że: Wysłany jestem przed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2024-04-27T00:38:22Z</dcterms:modified>
</cp:coreProperties>
</file>