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8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zobaczył i usłyszał, to świadczy, i ― świadectwa jego nikt nie przyjmuje.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świadczy o tym, co widział i słyszał,* lecz Jego świadectwa nikt nie przyjmuje.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ujrzał i usłyszał to świadczy, i świadectwa jego nikt nie przyjmuje.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widział i usłyszał o tym świadczy i świadectwa Jego nikt nie przyjmuje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15:15&lt;/x&gt;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2024-04-26T19:36:51Z</dcterms:modified>
</cp:coreProperties>
</file>