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5"/>
        <w:gridCol w:w="4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bowiem wysłał ― Bóg ― wypowiedzi ― Boga mówi, nie bowiem z  miary daje ― Duch.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wysłał Bóg wypowiedzi Boga mówi bez bowiem z miary daje Bóg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którego Bóg posłał, wypowiada słowa Boga; gdyż (Bóg) daje Ducha bez miary.*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bowiem wysłał Bóg, słowa Boga mówi. nie bowiem z miary* daje Ducha.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bowiem wysłał Bóg wypowiedzi Boga mówi bez bowiem z miary daje Bóg Ducha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którego posłał Bóg, wypowiada słowa Boga, gdyż [Bóg] daje Ducha bez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bowiem, którego Bóg posłał, mówi słowa Boże, bo Bóg daje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Ducha bez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ten, którego Bóg posłał, słowo Boże mówi; boć mu nie pod miarą daje Bóg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którego Bóg posłał, słowa Boże powiada. Bo nie pod miarą Bóg dawa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kogo Bóg posłał, mówi słowa Boże: a bez miary udziela [mu]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Ten, którego posłał Bóg, głosi Słowa Boże; gdyż Bóg udziela Ducha bez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Kogo bowiem Bóg posłał, głosi słowa Boga, gdyż Bóg bez miary udziela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kogo Bóg posłał, głosi Jego naukę, gdyż Bóg daje Mu swojego Ducha bez ograniczeń.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Kogo bowiem Bóg posłał, głosi słowa od Boga, bo [Bóg] daje Ducha bez wymierzania.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kogo posłał Bóg, głosi słowa Boże, bo Ducha daje Bóg bez miary.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kogo Bóg posłał, głosi słowa Boga, który udziela Ducha bez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кого Бог послав, той говорить Божі слова, тому що [Бог] дає Духа щедро.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bowiem odprawił ten bóg, te wiadome spływające wysłowienia czynów tego boga gada, nie bowiem z jakiejś miary daje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ten, którego Bóg posłał, mówi słowa Boga; gdyż Bóg nie daje Ducha z powodu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którego Bóg posłał, wypowiada słowa Boże. Bo Bóg nie dał Mu swego Ducha w ograniczonym zakresie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ten, którego Bóg posłał, mówi wypowiedzi Boga, gdyż on nie daje ducha według miary.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bowiem, kto został wysłany przez Boga, przemawia w Jego imieniu. A Bóg w pełni obdarza Go swoim Duchem.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Midrasz Rabba, komentując &lt;x&gt;30 15:2&lt;/x&gt;, stwierdza, że Duch Święty spoczął na prorokach w pewnej mierze.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42:1&lt;/x&gt;; &lt;x&gt;470 12:18&lt;/x&gt;; &lt;x&gt;490 4:18&lt;/x&gt;; &lt;x&gt;510 10:38&lt;/x&gt;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mierząc, bez miary.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2024-04-26T08:31:55Z</dcterms:modified>
</cp:coreProperties>
</file>