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9"/>
        <w:gridCol w:w="4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 ci: Trzeba wam zostać zrodzonym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zdziwiłbyś się że powiedziałem ci trzeba wam zostać zrodzonymi na nowo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zostać zrodzeni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rzekłem ci: Trzeba (wam) zrodzonym zostać z góry*.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zdziwiłbyś się że powiedziałem ci trzeba wam zostać zrodzonymi na nowo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się na nowo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się na nowo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dziwuj się, żem ci powiedział: Musicie się znowu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dziwuj się, żem ci powiedział: Potrzeba się wam narodzić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 ci: Trzeba wam się powtórnie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ci powiedziałem: Musicie się na nowo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powiedziałem: Musicie się narodzić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oznajmiłem: Trzeba, abyście narodzili się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ci powiedziałem: Musicie na nowo się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ci powiedziałem, iż musicie się narodzić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 tobie: musicie narodzić się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дивуйся з того, що я сказав тобі: вам треба народитися згори.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zdziwiłbyś się że rzekłem ci: Obowiązuje uczynić was mogącymi zostać zrodzonymi pozostając w łączności w górze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Jest wam konieczne zostać zrodzonymi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 tak, gdy ci mówię, że musisz się urodzić jeszcze raz z wysoka!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się ponownie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 więc, że powiedziałem, iż trzeba się narodzić na nowo.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Albo "od nowa, od początku" (oba sensy są zamierzone).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2024-04-25T14:51:59Z</dcterms:modified>
</cp:coreProperties>
</file>