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5"/>
        <w:gridCol w:w="4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poznawszy ― Pan, że usłyszeli ― Faryzeusze, że Jezus więcej uczniów czyni i zanurza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że Jezus zyskuje więcej uczniów i (więcej) chrzci niż Jan*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poznał Jezus*, że usłyszeli faryzeusze, że Jezus liczniejszych uczniów czyni i zanurza niż Jan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poznał Pan że usłyszeli faryzeusze że Jezus więcej uczniów czyni i zanurza niż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Jezus dowiedział się, że faryzeusze usłyszeli, iż zyskuje On więcej uczniów i chrzci więcej niż Jan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Pan poznał, że faryzeusze usłyszeli, iż Jezus więcej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uczniami i chrzcił niż Jan;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poznał Pan, iż usłyszeli Faryzeuszowie, że Jezus więcej uczniów czynił i chrzcił niżeli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poznał Jezus, iż usłyszeli Faryzeuszowie, że Jezus więcej uczniów czyni i chrzci niżli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Pan dowiedział się, że faryzeusze usłyszeli, iż Jezus pozyskuje sobie więcej uczniów i chrzci więcej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się dowiedział, że faryzeusze usłyszeli, iż Jezus zyskuje więcej uczniów i więcej 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dowiedział się, że faryzeusze usłyszeli, iż więcej uczniów zyskuje i chrzci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dowiedział się, że do faryzeuszów dotarła wiadomość, iż gromadzi więcej uczniów i częściej chrzci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się, że faryzeusze usłyszeli, że On, Jezus, więcej zdobywa uczniów i więcej chrzci niż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słyszeli, że Jezus pozyskał sobie uczniów i chrzci więcej niż Jan,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się dowiedział, że faryzeusze usłyszeli, iż On chrzci i zyskuje więcej uczniów aniżeli Jan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Ісус зрозумів, що фарисеї почули, ніби він збирає та хрестить учнів більше ніж Іван,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rozeznał Iesus, że usłyszeli farisaiosi że Iesus liczniejszych uczniów czyni i zanurza niż Ioannes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Jezus dowiedział, że faryzeusze usłyszeli, iż Jezus czyni i chrzci liczniejszych uczniów niż Jan,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dowiedział się, że p'ruszim usłyszeli, że czyni On i zanurza więcej talmidim niż Jochanan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Pan spostrzegł, że faryzeusze usłyszeli, iż Jezus czyni i chrzci więcej uczniów niż Jan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Jezus otrzymał wiadomość, że faryzeusze już wiedzą, iż pozyskuje i chrzci więcej uczniów niż Jan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Wiele rękopisów "Pan".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2024-04-20T12:15:01Z</dcterms:modified>
</cp:coreProperties>
</file>