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4"/>
        <w:gridCol w:w="4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Ty większy jesteś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ojca naszego Jakuba, co dał nam ― studnię, i sam z niej pił i ― synowie jego i ― trzody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od ojca naszego Jakuba który dał nam studnię i sam z niej pił i synowie jego i trzody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Ty był większy od naszego ojca Jakuba,* który nam dał tę studnię; sam z niej pił, jego synowie i jego stada?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większy jesteś (od) ojca naszego Jakuba, który dał nam studnię i sam z niej pił, i synowie jego, i trzody jego?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(od) ojca naszego Jakuba który dał nam studnię i sam z niej pił i synowie jego i trzody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2024-04-24T13:52:34Z</dcterms:modified>
</cp:coreProperties>
</file>