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97"/>
        <w:gridCol w:w="58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― wypiłby z ― wody co Ja dam jemu, nie ― będzie pragnął na ― wiek, ale ― woda, co dam mu, stanie się w nim źródłem wody wytryskającej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dam,* nie zazna pragnienia na wieki,** lecz woda, którą Ja mu dam, stanie się w nim źródłem wody tryskającej*** ku życiu wiecznemu.****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Który zaś wypije z wody. którą ja dam mu, nie będzie pragnął na wiek. ale woda, którą dam mu, stanie się w nim źródłem wody wytryskującej na życie wieczne.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Kto- zaś kolwiek wypiłby z wody którą Ja dam mu nie zaznałby pragnienia na wiek ale woda którą dam mu stanie się w nim źródło wody tryskającej w życie wieczne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ten, kto się napije mojej wody, nie zazna pragnienia na wieki. Woda, którą Ja mu dam, stanie się w nim źródłem wody tryskającej życiem wiecznym.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kto by pił wodę, którą ja mu dam, nigdy nie będzie pragnął, ale woda, którą ja mu dam, stanie się w nim źródłem wody wytryskującej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kto by pił onę wodę, którą ja mu dam, nie będzie pragnął na wieki; ale ta woda, którą ja mu dam, stanie się w nim studnią wody wyskakującej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woda, którą mu ja dam, zstanie się w nim źrzódłem wody wyskakującej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pił wodę, którą Ja mu dam, nie będzie pragnął na wieki, lecz woda, którą Ja mu dam, stanie się w nim źródłem tryskającym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napije się wody, którą Ja mu dam, nie będzie pragnął na wieki, lecz woda, którą Ja mu dam, stanie się w nim źródłem wody wytryskującej ku żywotowi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będzie pił wodę, którą Ja mu dam, nigdy więcej nie będzie pragnął, ale woda, którą mu dam, stanie się w nim źródłem wody wytryskującej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natomiast napije się wody, którą Ja mu dam, już nigdy więcej nie będzie odczuwał pragnienia, gdyż woda, którą mu dam, stanie się w nim obfitym źródłem na życie wieczne”.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natomiast napije się wody, którą ja mu dam, nigdy już nie będzie odczuwać pragnienia, bo woda, którą ja mu dam, stanie się w nim źródłem wody wytryskającej ku życiu wiecznemu”.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kto będzie pił wodę, którą ja mu dam, nigdy nie będzie miał pragnienia. Woda, którą mu dam stanie się w nim źródłem życia wiecznego.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napije się tej wody, którą Ja mu dam, nigdy już nie zazna pragnienia. Ale woda, którą Ja mu dam, stanie się w nim źródłem wody tryskającej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хто питиме воду, яку я йому дам, не буде спраглим повік; бо вода, яку йому дам, стане в ньому джерелом води, що тече до вічного життя.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 zaś by napiłby się z tej wody której ja dam jemu, żadną metodą nie będzie pragnął do sfery funkcji tego eonu, ale ta woda którą dam jemu stanie się wewnątrz w nim źródło wody odbijając się skaczącej do sfery funkcji niewiadomego życia organicznego niewiadomego eonowego.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kto wypije z wody, którą ja mu dam, nie będzie pragnął na wieczność; a woda którą mu dam, stanie się w nim zdrojem wody, co wytryskuje ku życiu wiecznemu.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kto napije się wody, którą ja mu dam, nigdy już nie będzie pragnął! Przeciwnie, woda, którą ja mu dam, stanie się w nim źródłem wody wzbierającym ku życiu wiecznemu!".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Kto zaś napije się wody, którą ja mu dam, stanie się w nim źródłem wody tryskającej ku udzielaniu życia wiecznego”.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—Ale kto napije się mojej wody, już nigdy nie będzie spragniony. Wręcz przeciwnie! Moja woda wytryśnie z niego i stanie się źródłem życia wiecznego.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17:6&lt;/x&gt;; &lt;x&gt;40 20:8&lt;/x&gt;; &lt;x&gt;290 12:3&lt;/x&gt;; &lt;x&gt;290 58:11&lt;/x&gt;; &lt;x&gt;500 7:37&lt;/x&gt;; &lt;x&gt;530 10:4&lt;/x&gt;; &lt;x&gt;530 12:13&lt;/x&gt;; &lt;x&gt;730 21:6&lt;/x&gt;; &lt;x&gt;730 22:17&lt;/x&gt;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6:35&lt;/x&gt;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tryskającej, ἁλλομένου, G opisuje tym słowem stan Samsona i Saula napełnionych Duchem (&lt;x&gt;70 14:6&lt;/x&gt;, 19;&lt;x&gt;70 15:14&lt;/x&gt;).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Tj. tryskającej życiem wiecznym.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&lt;x&gt;470 25:46&lt;/x&gt;; &lt;x&gt;500 3:16&lt;/x&gt;; &lt;x&gt;500 5:24&lt;/x&gt;; &lt;x&gt;500 6:27&lt;/x&gt;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2024-04-26T00:27:49Z</dcterms:modified>
</cp:coreProperties>
</file>