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87"/>
        <w:gridCol w:w="49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do Niego ― kobieta: Panie, daj mi tej ― wody, abym nie odczuwała pragnienia, ani przychodziła tutaj czerpać.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do Niego kobieta Panie daj mi tej wody aby nie odczuwałabym pragnienia ani przychodziłabym tutaj czerpać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powiedziała do Niego: Panie, daj mi tej wody,* abym już więcej nie odczuwała pragnienia i nie przychodziła tu czerpać (wodę).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do niego kobieta: Panie, daj mi tę wodę, aby nie zapragnęłam ani dochodziłam tutaj czerpać.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do Niego kobieta Panie daj mi tej wody aby nie odczuwałabym pragnienia ani przychodziłabym tutaj czerpać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poprosiła: Panie, daj mi tej wody, abym już więcej nie czuła pragnienia i nie przychodziła do tej studni.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powiedziała do niego: Panie, daj mi tej wody, abym nie pragnęła i nie przychodziła tu czerpać.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do niego niewiasta: Panie! daj mi tej wody, abym nie pragnęła, ani tu czerpać chodziła.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do niego niewiasta: Panie, daj mi tej wody, abych nie pragnęła ani tu czerpać chodziła.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do Niego kobieta: Panie, daj mi tej wody, abym już nie pragnęła i nie przychodziła tu czerpać.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Rzecze do niego niewiasta: Panie, daj mi tej wody, abym nie pragnęła i tu nie przychodziła, by czerpać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powiedziała do Niego: Panie, daj mi tę wodę, abym więcej nie pragnęła i nie przychodziła tu czerpać.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poprosiła więc: „Panie, daj mi takiej wody, abym już więcej nie odczuwała pragnienia i nie musiała przychodzić tutaj i czerpać”.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Rzekła do Niego kobieta: „Panie, daj mi tej wody, abym nie pragnęła i nie musiała chodzić tu czerpać”.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ona powiedziała: - Panie, daj mi takiej wody. abym nie tylko nie miała pragnienia, ale też nie musiała przychodzić tutaj po wodę!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do Niego kobieta: - Panie, daj mi tej wody, abym nie miała pragnienia i nie przychodziła tutaj po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Каже до нього жінка: Пане, дай мені цієї води, щоб я не була спрагла та не приходила сюди черпати.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 istotnie do niego ta kobieta: Utwierdzający panie, daj mi tę właśnie wodę aby nie pragnęłabym ani nie przechodziłabym na wskroś w tym miejscu czerpać.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do niego niewiasta: Panie, daj mi tę wodę, abym nie zapragnęła, ani nie chodziła tu czerpać.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"Panie, daj mi tej wody - powiedziała do Niego kobieta - tak abym nie musiała już pragnąć i przychodzić tu ciągle po wodę".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Niewiasta rzekła do niego: ”Panie, daj mi tej wody, żebym już nie odczuwała pragnienia ani nie przychodziła tutaj czerpać wody”.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—Panie, daj mi więc tej wody—poprosiła kobieta—abym już nie była spragniona i nie musiała przychodzić do tej studni.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2024-04-20T10:20:44Z</dcterms:modified>
</cp:coreProperties>
</file>