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26"/>
        <w:gridCol w:w="3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―chociaż Jezus sam nie zanurzał, ale ― uczniowie Jego,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sam Jezus nie chrzcił,* tylko Jego uczniowie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właściwie Jezus sam nie zanurzał, ale uczniowie jego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Jezus sam nie zanurzał ale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2024-04-25T23:14:51Z</dcterms:modified>
</cp:coreProperties>
</file>