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5"/>
        <w:gridCol w:w="3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Ja jestem, ―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Jestem Nim Ja,* który z tobą rozmawiam.**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14:61-62&lt;/x&gt;; &lt;x&gt;500 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2024-04-24T08:47:01Z</dcterms:modified>
</cp:coreProperties>
</file>