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o wszystkim,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oglądajcie człowieka, który mi powiedział wszystko, comkolwiek czyniła, nie tenci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a oglądajcie człowieka, który mi powiedział wszystko, comkolwiek czyniła. Nie tenli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który mi powiedział wszystko, co uczyniłam: Czyż On nie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wszystko, co uczyniłam;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powiedział mi wszystko, co uczyniłam. Czy nie jest On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„Chodźcie zobaczyć kogoś, kto wyjawił mi wszystko, co uczyniłam. Czyż nie jest On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„Chodźcie, zobaczcie człowieka, który mi powiedział o wszystkim, co zrobiłam. Czy On nie jest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Chodźcie ze mną! Zobaczycie człowieka, który powiedział mi wszystko, co uczyniłam! Czy nie jest on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та подивіться на чоловіка, який мені сказав усе, що я зробила; чи не є він, бува,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tu ujrzyjcie jakiegoś człowieka który rzekł mi wszystkie czyny te które uczyniłam; czy nie jakoś ten właśnie jakościowo jest ten wiadomy nam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mi wszystko powiedział, cokolwiek uczyniłam; czyż ten nie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"Chodźcie, zobaczcie człowieka, który powiedział mi wszystko, co robiłam. Czy to czasem nie jest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”Chodźcie, zobaczcie człowieka, który powiedział mi wszystko, co uczyniłam. Czy to czasem nie jest Chrystus?”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zobaczyć człowieka, który powiedział mi wszystko, co zrobiłam w życiu! To musi być Mesjasz!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2024-03-28T09:36:06Z</dcterms:modified>
</cp:coreProperties>
</file>