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811"/>
        <w:gridCol w:w="29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[było]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 Jemu przechodzić przez ― Samarię.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było zaś Mu przechodzić przez Samarię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Musiał* zaś przechodzić przez Samarię.**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Trzeba było zaś mu przechodzić przez Samarię.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było zaś Mu przechodzić przez Samarię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Trzeba Mu zaś było; Jan zwykle łączy konieczność z Bożym planem, zob. &lt;x&gt;500 3:7&lt;/x&gt;;&lt;x&gt;500 3:14&lt;/x&gt;;&lt;x&gt;500 3:30&lt;/x&gt;;&lt;x&gt;500 4:4&lt;/x&gt;;&lt;x&gt;500 4:20&lt;/x&gt;;&lt;x&gt;500 4:24&lt;/x&gt;;&lt;x&gt;500 9:4&lt;/x&gt;;&lt;x&gt;500 10:16&lt;/x&gt;;&lt;x&gt;500 12:34&lt;/x&gt;;&lt;x&gt;500 20:9&lt;/x&gt;.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Samarytanie byli potomkami: (1) Izraelitów, którzy nie zostali wysiedleni po upadku Królestwa Północnego w 722 r. p. Chr., (2)  ludzi  sprowadzonych  z  Babilonii  i  Medii,  osiedlonych  przez  Asyryjczyków.  Po NB Samarytanie utrudniali Żydom odbudowę Jerozolimy, w II w. p. Chr. wsparli Syryjczyków w wojnie przeciw Żydom. W 128 r. p. Chr. najwyższy kapłan odpłacił im za to, wydając rozkaz spalenia świątyni samarytańskiej na górze Gerizim.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10:5&lt;/x&gt;; &lt;x&gt;490 9:52&lt;/x&gt;; &lt;x&gt;490 17:11&lt;/x&gt;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2024-04-16T16:00:29Z</dcterms:modified>
</cp:coreProperties>
</file>