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20"/>
        <w:gridCol w:w="56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zaś tam źródło ― Jakuba. ― Zatem Jezus znużony od ― podróżowania usiadł tak przy ― źródle. Godzina była jakoś szósta.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zaś tam studnia Jakuba więc Jezus który jest strudzony od podróży usiadł tak przy studni godzina była jakby szósta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tam studnia Jakuba.* Jezus więc, zmęczony podróżą, usiadł przy tej studni; było około szóstej** godziny.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Było zaś tam źródło* Jakuba. A więc Jezus strudzony od wędrowania siedział tak przy źródle* Godzina była jakoś szósta.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zaś tam studnia Jakuba więc Jezus który jest strudzony od podróży usiadł tak przy studni godzina była jakby szósta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Znajdowała się tam studnia Jakuba. Jezus więc, zmęczony podróżą, usiadł przy tej studni. Było samo południe.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tam studnia Jakuba. Jezus więc, zmęczony drogą, usiadł sobie na studni. A było około godziny szóstej.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była tam studnia Jakóbowa; przetoż będąc Jezus na drodze spracowany, siedział tak na studni; a było około szóstej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tam studnia Jakobowa. Jezus tedy, spracowany z drogi, siedział tak nad studnią. Godzina była jakoby szósta.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tam źródło Jakuba. Jezus zmęczony drogą siedział sobie przy źródle. Było to około szóstej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tam studnia Jakuba. Jezus więc, zmęczony podróżą, usiadł sobie przy studni; było to około szóstej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tam studnia Jakuba. Jezus więc utrudzony drogą usiadł przy niej. Było to około godziny szóstej.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znajdowała się studnia Jakuba. Jezus, zmęczony przebytą drogą, usiadł obok studni, a było to około godziny szóstej.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Było tam źródło Jakubowe. Ponieważ Jezus był zmęczony drogą, usiadł przy tym źródle. Była godzina mniej więcej szósta.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 właśnie była studnia Jakuba. Jezus, zmęczony drogą, usiadł przy studni, a było około południa.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tam studnia Jakubowa. Jezus zmęczony drogą siedział przy studni. Było to około szóstej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Була там криниця Якова. Ісус, утомившись з дороги, сів отак при криниці. Було десь близько шостої години.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zaś tam źródło Iakoba. Więc Iesus odebrawszy cięgi trudu z tego wyprawiania się drogą, zajmował sobie z góry miejsce w ten właśnie sposób zgodnie zależnie na tym źródle; godzina naturalnego okresu czasu jakościowo była tak jak szósta.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tam źródło Jakóba. Więc Jezus, strudzony od wędrówki, tak tylko przysiadł sobie przy zdroju; a była jakoś szósta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tam Studnia Ja'akowa, Jeszua więc, wyczerpany podróżą, usiadł sobie przy studni, a było koło południa.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znajdowało się tam źródło Jakuba. Jezus więc, zmęczony wędrówką, siedział sobie przy źródle. było około godziny szóstej.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Znajdowała się tam studnia Jakuba. Zmęczony drogą, Jezus usiadł przy niej, a było to samo południe.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24:17&lt;/x&gt;; &lt;x&gt;110 17:10&lt;/x&gt;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Tj.12:00 wg wsp. rachuby czasu.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Słowo to oznacza miejsce, gdzie występuje woda, ale niekoniecznie wypływ naturalny (por. 4.11).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2024-03-29T06:01:32Z</dcterms:modified>
</cp:coreProperties>
</file>