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uczniowie Jego odeszli do ― miejscowości, aby żywności nakupiliby.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odeszli do miasta aby pożywienie kupiliby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udali się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uczniowie jego odeszli do miasta, aby pokarmy kupili.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odeszli do miasta aby pożywienie kupiliby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Jego uczniowie udali się do miasteczka na zakupy.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poszli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uczniowie jego odeszli byli do miasta, aby nakupili żywności.)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uczniowie jego odeszli byli do miasta, aby kupili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udali się przedtem do miasta, by zakupić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bowiem poszli do miasta, 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poszli do miasta, aby kupić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natomiast poszli do miejscowości, aby kupić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bowiem poszli do miasta, aby kupić jedzenie.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Jezusa poszli tymczasem do wsi, by kupić coś do jedzenia.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uczniowie poszli do miasta kupić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учні його відійшли були до міста, щоб купити їжі.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wcześniej odeszli do tego miasta aby żywności kupiliby.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jego uczniowie odeszli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(Jego talmidim poszli do miasta kupić jedzenie).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jego uczniowie poszli do miasta kupić żywności).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 tym czasie poszli do miasteczka kupić coś do jedzenia.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2024-04-18T07:06:13Z</dcterms:modified>
</cp:coreProperties>
</file>