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Jemu ― kobieta ― Samarytanka: Jak Ty Judejczykiem będąc u mnie pić prosisz kobietę Samarytanką będącą? Nie bowiem mają do czynienia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Samarytanka* zaś odpowiedziała: Jakże Ty, będąc Żydem, prosisz mnie, Samarytankę, o wodę? (Żydzi bowiem nie łączą się z Samarytanami).**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kobieta Samarytanka: Jak ty, Judejczykiem będący, u mnie pić prosisz, kobiety Samarytanką będącej? (Nie bowiem przestają Judejczycy (z) Samarytanami.)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kobieta Samarytanka jak Ty Judejczyk będąc ode mnie wypić prosisz która jest kobietą Samarytanką nie bowiem utrzymują stosunków Judejczycy z Samarytanami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kobieta samarytańska, ἡ γυνὴ ἡ Σαμαρῖτις, pod. w dalszej części.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2024-04-17T20:33:24Z</dcterms:modified>
</cp:coreProperties>
</file>