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 ― uleczonemu: Szabat jest, i nie zgodne z prawem ci dźwigać ― matę.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do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Żydzi* nagabywali więc uzdrowionego: Jest szabat** i nie wolno ci nosić posłania.***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uzdrowionemu: Szabat jest, i nie jest dozwolone ci zabrać matę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(do)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nagabywali więc uzdrowionego: Jest szabat, nie wolno ci dźwigać posłania.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uzdrowionego: Jest szabat, nie wolno ci nosić posłania.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 onemu uzdrowionemu: Sabat jest, nie godzi ci się łoża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onemu, który był uzdrowiony: Szabbat jest, nie godzi się tobie łoża twego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Żydzi do uzdrowionego: Dziś jest szabat, nie wolno ci dźwigać twoich noszy.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mówili Żydzi do uzdrowionego: Dziś sabat, nie wolno ci nosić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 do uzdrowionego: Jest szabat i nie wolno ci nieść swojej maty.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upomnieli uzdrowionego: „Dziś jest szabat i nie wolno ci nosić twego posłania”.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do uzdrowionego: „Jest szabat, nie wolno ci nieść twego łoża”.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Żydzi powiedzieli do uleczonego: - Dziś jest sabat, więc nie wolno ci tego nosić!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mówili uzdrowionemu: - Dziś szabat! Nie wolno ci dźwigać noszy!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тоді субота. Тому юдеї казали до того, що видужав: Нині субота, і не годиться тобі носити свою лежанку.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Judajczycy temu wypielęgnowanemu: Sabat jakościowo jest, i nie wolno tobie unieść tę pryczę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mówili uzdrowionemu: Jest szabat, nie wolno ci nosić twojego materacu.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powiedzieli do człowieka, który został uzdrowiony: "To szabbat! Wbrew Torze jest, abyś nosił swoje nosze!".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odezwali się więc do uleczonego: ”Jest sabat i nie wolno ci nosić tych noszy”.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żydowscy przywódcy zobaczyli go, powiedzieli: —Jest szabat! Nie wolno ci nosić maty! To wbrew przykazaniom!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przywódcy religijni, zob. &lt;x&gt;500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13:19&lt;/x&gt;; &lt;x&gt;300 17:21&lt;/x&gt;; &lt;x&gt;490 6:2&lt;/x&gt;;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2024-04-26T12:19:10Z</dcterms:modified>
</cp:coreProperties>
</file>