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znajduje go ― Jezus w ― świątyni i powiedział mu: Oto zdrowy stałeś się; już nie grzesz, aby nie gorsze tobie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powiedział do niego: Oto stałeś się zdrowy; nie grzesz więcej,* aby nie stało ci się coś gorszego.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znajduje go Jezus w świątyni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zdrowy stałeś się. Już nie grzesz, aby nie gorsze ci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2:5&lt;/x&gt;; &lt;x&gt;500 8:11&lt;/x&gt;; &lt;x&gt;680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2024-04-25T01:37:07Z</dcterms:modified>
</cp:coreProperties>
</file>