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63"/>
        <w:gridCol w:w="40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Odszedł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 i powiedział ― Judejczykom, że Jezus jest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[Tym]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który uczynił go zdrowym.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człowiek i oznajmił Judejczykom że Jezus jest tym który uczynił go zdrowym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odszedł i powiadomił Żydów, że to Jezus jest tym, który uczynił go zdrowym.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Odszedł (ten) człowiek i oznajmił Judejczykom, że Jezus jest (tym), (który uczynił) go zdrowym.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człowiek i oznajmił Judejczykom że Jezus jest (tym) który uczynił go zdrowym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2024-04-25T23:11:32Z</dcterms:modified>
</cp:coreProperties>
</file>