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Ojciec kocha ― Syna i wszystko pokazuje Mu co Sam czyni, i 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pokaże Mu dzieła, abyście wy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okazuje czułość Synowi i wszystkie ukazuje Mu co sam czyni i większe niż te pokaże Mu dzieła aby wy podziwialibyście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Syna* i ukazuje Mu wszystko, co sam czyni, i ukaże Mu dzieła większe** niż te, abyście się 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Ojciec kocha Syna i wszystko pokazuje mu, co sam czyni, i większe (od) tych pokaże mu dzieła, aby wy podziwialiście.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okazuje czułość Synowi i wszystkie ukazuje Mu co sam czyni i większe niż te pokaże Mu dzieła aby wy podziwialibyście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10:17&lt;/x&gt;; &lt;x&gt;500 15:9&lt;/x&gt;; &lt;x&gt;500 17:23-24&lt;/x&gt;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2024-03-28T17:35:52Z</dcterms:modified>
</cp:coreProperties>
</file>