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1"/>
        <w:gridCol w:w="4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amen, mówię wam, że przychodzi godzina i teraz jest, gdy ― martwi, usłyszą ― głos ― Syna ― Boga, a ― usłyszawszy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przychodzi godzina i już jest gdy martwi usłyszą głos Syna Boga i ci którzy usłyszeli będą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że nadchodzi godzina, a (nawet) już jest, gdy umarli usłyszą głos Syna Bożego i ci, którzy usłyszą, ożyją.*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przychodzi godzina i teraz jest, gdy martwi usłyszą głos Syna Boga i (ci), (którzy usłyszeli),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przychodzi godzina i już jest gdy martwi usłyszą głos Syna Boga i (ci) którzy usłyszeli będą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2:1&lt;/x&gt;; &lt;x&gt;580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2024-04-23T20:03:53Z</dcterms:modified>
</cp:coreProperties>
</file>