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1"/>
        <w:gridCol w:w="3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jest ― świadczący o Mnie, i wiem, że prawdą jest ― świadectwo, które świadczy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jest świadczący o Mnie i wiem że prawdziwe jest świadectwo które świadczy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Inny, który świadczy* o Mnie, i wiem, że świadectwo, które składa o Mnie, jest prawdziwe.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Inny jest świadczący o mnie. i wiem, że prawdziwe jest świadectwo, którym świadczy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jest świadczący o Mnie i wiem że prawdziwe jest świadectwo które świadczy o 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5:37&lt;/x&gt;; &lt;x&gt;500 8:18&lt;/x&gt;; &lt;x&gt;690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2024-04-25T06:22:05Z</dcterms:modified>
</cp:coreProperties>
</file>