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1"/>
        <w:gridCol w:w="5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mam ― świadectwo 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Jana, ― bowiem dzieła, co dał mi ― Ojciec, abym wypełnił je, te ― dzieła, które czynię, świadczą o Mnie, że ― Ojciec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mam świadectwo większe niż Jana gdyż dzieła które dał Mi Ojciec aby wykonałbym je te dzieła które Ja czynię świadczy świadczą o Mnie że Ojciec Mnie wysyła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mam świadectwo większe* niż Jana; gdyż dzieła, które Ojciec powierzył mi do wykonania,** te dzieła, których dokonuję, świadczą o Mnie, że Ojciec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mam świadectwo większe (niż) Jana. Bowiem dzieła, które dał mi Ojciec, aby(m) dopełnił je, te dzieła, które czynię, świadczą o mnie, że Ojciec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mam świadectwo większe niż Jana gdyż dzieła które dał Mi Ojciec aby wykonałbym je te dzieła które Ja czynię świadczy (świadczą) o Mnie że Ojciec Mnie wysyła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10:25&lt;/x&gt;; &lt;x&gt;500 14:11&lt;/x&gt;; &lt;x&gt;500 15:24&lt;/x&gt;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2024-04-23T17:11:50Z</dcterms:modified>
</cp:coreProperties>
</file>