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posławszy Mnie Ojciec, Ów zaświadczył o Mnie. Ani głosu Jego nigdy nie słyszeliście, ani wyglądu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też, który Mnie posłał,* złożył o Mnie świadectwo; Jego głosu nigdy nie usłyszeliście, Jego postaci nie oglądaliście**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Ojciec, ten zaświadczył o mnie; ani głos jego kiedykolwiek usłyszeliście, ani postać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Ojciec, który Mnie posłał, złożył o Mnie świadectwo. Wy Jego głosu nigdy nie usłyszeliście ani Jego postaci nie zobaczyliście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Ojciec, który mnie posłał, on świadczył o mnie. Nigdy nie słyszeliście jego głosu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Ojciec, który mię posłał, onże świadczył o mnie, któregoście wy głosu nigdy nie słyszeli, aniście osoby jego widzieli;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Ociec, który mię posłał, onże świadectwo dał o mnie. I nie słyszeliście nigdy głosu jego aniście Osoby jego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Mnie posłał, On dał o Mnie świadectwo. Nigdy nie słyszeliście ani Jego głosu, ani nie widzieliście Jego oblicza;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sam Ojciec, który mnie posłał, wydał o mnie świadectwo. Ani głosu jego nigdy nie słyszeliście, ani postaci jego nie 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Mnie posłał, Ojciec, On zaświadczył o Mnie. Nie słyszeliście jednak nigdy Jego głosu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sam Ojciec, który Mnie posłał, dał o Mnie świadectwo. Wy jednak ani nie usłyszeliście Jego głosu, ani też nie zobaczyliście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to On, Ojciec, który mnie posłał, dał o mnie świadectwo. Ani głosu Jego nigdy nie słyszeliście, ani Jego postaci nie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ten, który mnie posłał, Ojciec, zaświadczył o mnie. Nigdy nie słyszeliście jego głosu,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Ojciec, który Mnie posłał, daje świadectwo o Mnie. Wyście nigdy nie słyszeli Jego głosu i nie widzieliście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сам Батько, який послав мене, засвідчив про мене. А ви голосу його ніколи не чули і виду його ніколи не бачили,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posłał mnie, ojciec, ów zaświadczył około mnie. Zarówno nie głos jego kiedykolwiek usłyszeliście jak i nie gatunkową formę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Ojciec, który mnie posłał, Ten o mnie zaświadcza. Ani Jego głosu nie usłuchacie, ani Jego postaci nie zobaczycie,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Ojciec, który mnie posłał, sam zaświadczył za mną. Ale wy nigdy nie słyszeliście Jego głosu ani nie widzieliście Jego postaci;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Ojciec, który mnie posłał, sam złożył o mnie świadectwo. Ani jego głosu nigdy nie słyszeliście, ani nie widzieliście jego postaci;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Potwierdził to również sam Ojciec! Wy jednak nigdy nie słyszeliście Jego głosu ani Go nie widzieliście.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33:20&lt;/x&gt;; &lt;x&gt;50 4:12&lt;/x&gt;; &lt;x&gt;610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2024-04-25T16:44:30Z</dcterms:modified>
</cp:coreProperties>
</file>