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61"/>
        <w:gridCol w:w="3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2024-04-25T05:43:33Z</dcterms:modified>
</cp:coreProperties>
</file>