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95"/>
        <w:gridCol w:w="45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jesteście w stanie wy uwierzyć, chwałę od sobie nawzajem przyjmując, a ― chwały ― od ― jedynego Boga nie szukając?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możecie wy uwierzyć chwałę od siebie przyjmujący a chwały od samego Boga nie szukacie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możecie uwierzyć wy, którzy od siebie nawzajem przyjmujecie chwałę, a nie szukacie chwały pochodzącej od samego Boga?*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możecie wy uwierzyć, chwałę od siebie nawzajem biorący, i chwały od jedynego Boga nie szukacie?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możecie wy uwierzyć chwałę od siebie przyjmujący a chwały od samego Boga nie szukacie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23:5-7&lt;/x&gt;; &lt;x&gt;500 12:43&lt;/x&gt;; &lt;x&gt;520 2:29&lt;/x&gt;; &lt;x&gt;590 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2024-03-29T14:05:41Z</dcterms:modified>
</cp:coreProperties>
</file>