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0"/>
        <w:gridCol w:w="3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2024-04-23T12:54:04Z</dcterms:modified>
</cp:coreProperties>
</file>