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Powstań,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Wstań, weź* swe posłanie** i chodź.***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się, zabierz matę twą 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Przykład aor. nagłości, &lt;x&gt;500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Posłanie  stanowiło  zwykle  słomianą matę, łatwą do zwinięcia i zabrania.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zacznij chodzić : praes. inchoaktywny, &lt;x&gt;500 5:8&lt;/x&gt;L.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9:6&lt;/x&gt;; &lt;x&gt;480 2:11&lt;/x&gt;; &lt;x&gt;490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2024-04-25T08:26:21Z</dcterms:modified>
</cp:coreProperties>
</file>