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odszedł ― Jezus na drugą stronę ― morza ― Galilei,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odszedł Jezus za morze Galilejskie Tyberiadzkie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na drugi brzeg Morza Galilejskiego, (czyli)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odszedł Jezus poza morze Galilei, Tyberiady.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odszedł Jezus za morze Galilejskie Tyberiadzkie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na drugi brzeg Jeziora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odszedł za Morze Galilejskie,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Tyberiadzkie.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Jezus za morze Galilejskie, które jest Tyberyjadzkie;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Jezus odszedł za morze Galilejskie, które jest Tyberiadzkie,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na drugi brzeg Jeziora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Jezus na drugi brzeg Morza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poszedł na drugą stronę Jeziora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Jezus udał się na drugą stronę Jeziora Galilejskiego, zwanego także Tyberiadzkim.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potem Jezus na drugą stronę Jeziora Galilejskiego, czyli Tyberiadzkiego.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udał się na drugą stronę Jeziora Galilejskiego czyli Tyberiadzkiego.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odszedł na drugą stronę Morza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Ісус пішов на другий бік моря Тиверіядської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te właśnie odjechał Iesus na przeciwległy kraniec morza Galilai Tiberiady.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odszedł poza morze Tyberiady, które jest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 Jeszua poszedł na drugą stronę jeziora Kinneret (czyli Tyberiadzkiego),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odszedł na drugą stronę Morza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przeprawił się na drugą stronę Jeziora Galilejskiego, zwanego też Jeziorem Tyberiadzkim.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2024-04-19T19:11:33Z</dcterms:modified>
</cp:coreProperties>
</file>