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01"/>
        <w:gridCol w:w="58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― Jezus: Uczyńcie,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[aby]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ludzie rozłożyli się. Była zaś trawa liczna na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[tym]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miejscu. Rozłożyli się więc ― mężczyźni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[w]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liczbie jakieś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by ludzie rozłożyć się było zaś trawy wiele w tym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ludziom usiąść. A było w tym miejscu dużo trawy.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 (by) ludzie (rozłożyli się).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Była zaś trawa liczna w tym miejscu. Rozłożyli się więc mężowie liczbą jakieś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zaś Jezus uczyńcie (by) ludzie rozłożyć się było zaś trawy wiele w (tym) miejscu rozłożyli się więc mężczyźni liczbą jakby pięć tysięcy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powiedział: Każcie zgromadzonym usiąść. A miejsce to obficie porastała trawa.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Jezus powiedział: Każcie ludziom usiąść.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ludowi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dość na onemże miejscu, i usiadło mężów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tedy Jezus: Każcie ludziom usieść. A było trawy wiele na miejscu. A tak usiadło mężów w liczbie jakoby pięć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zaś rzekł: Każcie ludziom usiąść. A w miejscu tym było wiele trawy. Usiedli więc mężczyźni, a liczba ich dochodziła do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Każcie ludziom usiąść.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dużo trawy na tym miejscu. Usiedli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polecił: Każcie ludziom usiąść! Było zaś tam dużo trawy. Usiedli więc mężczyźni, a było ich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polecił im: „Każcie ludziom usiąść”. W miejscu tym rosło dużo trawy. Usiedli więc, a liczba samych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„Każcie ludziom usiąść”.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w tym miejscu było dużo trawy. Usiedli więc mężczyźni w liczbie około pięciu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rzekł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Uczyńcie, żeby ludzie usiedli.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było trawy wiele na onym miejscu. Usiadło tedy mężów w liczbie jakoby pięć tysięcy.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wziął chleby i odmówiwszy modlitwę dziękczynną rozdał siedzącym, podobnie (rozdał) ryby, ile kto chciał.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Промовив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Розсадіть людей.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Було тут багато трави. Тож розсілися люди, числом яких п'ять тисяч.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Iesus: Uczyńcie tych wiadomych człowieków skłonnymi paść z dołu wstecz do źródła ku pożywieniu; była zaś karmna trawa wieloliczna w tym właściwym miejscu ujścia. Padli z dołu wstecz do źródła ku pożywieniu więc ci mężowie z dołu w tę liczbę tak jak pięć razy tysiące.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Jezus powiedział: Spowodujcie, aby ludzie się rozłożyli. A w tym miejscu była wielka trawa. Więc rozłożyli się mężowie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powiedział: "Każcie ludziom usiąść". Było tam mnóstwo trawy, więc usiedli. A liczba mężczyzn wynosiła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rzekł: ”Każcie ludziom ułożyć się jak do posiłku”. A na ty miejscu było dużo trawy. Ułożyli się więc mężczyźni w liczbie około pięciu tysięcy.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—Każcie wszystkim usiąść!—powiedział Jezus. Ludzie usiedli więc na trawie, a samych tylko mężczyzn było tam około pięciu tysięcy.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2024-04-19T17:59:38Z</dcterms:modified>
</cp:coreProperties>
</file>