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8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nasyceni, mówi ― uczniom Jego: Zbierzcie ― pozostałe kawałki,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nakarmieni, powiedział do swoich uczniów: Zbierzcie pozostałe kawałki, aby nic się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nasycili się,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zbywające ułomki,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2024-04-16T21:00:43Z</dcterms:modified>
</cp:coreProperties>
</file>