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poznawszy, że zamierzają przyjść i porwać Go, aby uczynić królem, wycofał się znów w ― górę On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gdy poznał, że zamierzają przyjść i porwać Go po to, aby uczynić królem,* znów sam jeden oddalił się na górę.**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poznawszy, że zamierzają przyjść i porwać go, aby (uczynić) królem, wycofał się znów na górę sam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gdy poznał, że zamierzają podejść i porwać Go po to, by Go obwołać królem, znów samotnie oddalił się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poznawszy, że mieli przyjść i porwać go, aby go obwołać królem, odszedł znowu sam jeden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poznawszy, iż mieli przyjść i porwać go, aby go uczynili królem, uszedł zasię sam tylko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Jezus, poznawszy, iż mieli przyść, aby go porwali i uczynili królem, uciekł zasię sam jeden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poznał, że mieli przyjść i porwać Go, aby Go obwołać królem, sam usunął się znów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poznawszy, że zamyślają podejść, porwać go i obwołać królem, uszedł znowu na górę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Jezus poznał, że zamierzają przyjść i porwać Go, aby obwołać królem, znowu udał się samotnie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ludzie mają zamiar Go pochwycić i ustanowić królem, oddalił się i sam udał się znowu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zauważył, że zamierzają przyjść i uprowadzić Go, aby ogłosić królem, sam jeden wycofał się znowu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zauważył, że chcą go porwać i obwołać królem, dlatego znów oddalił się samotnie na wzgórze.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 wieczór, uczniowie Jego zeszli nad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же, збагнувши, що хочуть прийти, взяти його й проголосити царем, відійшов знову сам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Iesus więc rozeznawszy że mają planowo przychodzić i zagrabiać go aby uczyniliby jako króla, cofnął się wzwyż do źródła do zawartego miejsca na powrót do wiadomej góry sam wyłącznie jedyny.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też poznał, że zamierzają przyjść i go porwać, aby uczynić królem, zatem znowu sam jeden wrócił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wiedział, że są o krok od tego, aby przyjść i pochwycić Go, i obwołać Go królem; poszedł więc z powrotem na wzgórza. Tym razem poszedł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wiedząc, iż chcą przyjść i go porwać, żeby go uczynić królem, oddalił się na górę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zorientował się, że chcą Go zabrać i obwołać królem. Dlatego samotnie oddalił się na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18:36&lt;/x&gt;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&lt;x&gt;480 6:46&lt;/x&gt;; &lt;x&gt;490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2024-04-26T10:18:29Z</dcterms:modified>
</cp:coreProperties>
</file>