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46"/>
        <w:gridCol w:w="3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morze wiatrem wielkim wiejącym było wzburzone.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morze wiatrem silnym wiejąc było burzone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zaś burzyło się, (smagane) silnym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morze (przy) wietrze wielkim dmącym było rozbudzone.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morze wiatrem silnym wiejąc było burzone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2024-03-28T11:57:00Z</dcterms:modified>
</cp:coreProperties>
</file>