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51"/>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Nazajutrz ― tłum ― stojący po drugiej stronie ― morza zobaczył, że łódka inna nie była tam, jeśli nie</w:t>
            </w:r>
            <w:r>
              <w:rPr>
                <w:rFonts w:ascii="Times New Roman" w:eastAsia="Times New Roman" w:hAnsi="Times New Roman" w:cs="Times New Roman"/>
                <w:noProof w:val="0"/>
                <w:color w:val="A9A9A9"/>
                <w:sz w:val="24"/>
              </w:rPr>
              <w:t xml:space="preserve"> [ta]</w:t>
            </w:r>
            <w:r>
              <w:rPr>
                <w:rFonts w:ascii="Times New Roman" w:eastAsia="Times New Roman" w:hAnsi="Times New Roman" w:cs="Times New Roman"/>
                <w:noProof w:val="0"/>
                <w:sz w:val="24"/>
              </w:rPr>
              <w:t xml:space="preserve"> jedna, i że nie wszedł razem z ― uczniami Jego ― Jezus do ― łodzi, ale sami ― uczniowie Jego odpłynęli.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morza, zauważył, że nie było tam innej łódki poza tą jedną i że Jezus nie wszedł do łodzi wraz ze swoimi uczniami, lecz Jego uczniowie odpłynęli sami.</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tłum stojący za morzem zobaczył, że łódka inna nie była tam, jeśli nie jedna, i że nie wszedł razem z uczniami jego Jezus do łodzi, ale sami uczniowie jego odeszli.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jeziora, zauważył, że nie było tam innej łódki, poza tą jedną, którą odpłynęli uczniowie. Ludzie pamiętali również, że Jezus nie wszedł do łodzi, a uczniowie odpłynęli nią sami.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byli po drugiej stronie morza, zobaczyli, że tam nie było innej łodzi, tylko ta jedna, do której wsiedli jego uczniowie, i że Jezus nie wsiadł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był za morzem, widząc, że tam nie było drugiej łodzi, tylko ona jedna, w którą byli wstąpili uczniowie jego, a iż Jezus nie wszedł był w łódź z uczniami swoimi, ale sami uczniowie jego ujechali;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rzesza, która stała za morzem, bacząc, że tam nie było drugiej łodzi, tylko jedna, a iż Jezus nie wszedł był w łódź z uczniami swemi, ale sami uczniowie jego ujechali;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pozostał na drugim brzegu morza, zauważył, że tam nie było innej łódki prócz tej jednej, w którą wstąpili uczniowie Jezusa, i że Jezus nie wszedł z uczniami swoimi do tej łodzi, ale że sami uczniowie jego odpłynęli.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stwierdził, że była tam tylko jedna łódź i że Jezus nie wszedł razem ze swoimi uczniami do łodzi, ale że Jego uczniowie odpłynęli sami.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pozostali po drugiej stronie jeziora, spostrzegli, że była tam tylko jedna łódź. Widzieli też, że Jezus nie wszedł do łodzi z uczniami, lecz że odpłynęli sami.</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ludzie, którzy pozostali po tamtej stronie jeziora, zauważyli, że nie ma żadnej łodzi poza jedną i że Jezus nie wsiadł razem ze swoimi uczniami do łodzi, lecz że Jego uczniowie odpłynęli sami.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Następnego dnia ludzie, którzy pozostali po drugiej stronie jeziora, stwierdzili, że nie było tam innej łodzi prócz tej, do której wsiedli uczniowie Jezusa. Wiedzieli też, że Jezus nie wsiadł z uczniami do łodzi i uczniowie odpłynęli sami.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w pobliże tego miejsca, gdzie zjedli chleb po dziękczynnej modlitwie Pana, przypłynęły inne łodzie z Tyberiady.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Наступного дня юрба, що стояла з другого боку моря, побачила, що іншого човна там не було, крім [того] одного, [до якого ввійшли його учні],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 dniem nazajutrz ten tłum, ten od przeszłości stojący na przeciwległym krańcu morza, ujrzał że jakiś stateczek inny nie był tam jeżeli nie jeden, i że nie wszedł razem z uczniami swymi Iesus do tego statku, ale wyłącznie jedyni uczniowie jego odjechali,</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nazajutrz, tłum stojący za morzem zobaczył, że nie było tam drugiej łodzi tylko jedna, w którą weszli jego uczniowie. I że Jezus nie wszedł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spostrzegł, że była tylko jedna łódź i że Jeszua nie wsiadł do łodzi razem z talmidim, lecz że talmidim byli sami, gdy odpływali.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ujrzał, że nie ma tam, żadnej łodzi oprócz jednej, małej, i że Jezus nie wsiadł do łodzi ze swymi uczniami, lecz odpłynęli tylko jego uczniowie;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ludzi, zebrany na przeciwległym brzegu, zorientował się, że poza jedną łodzią, którą odpłynęli uczniowie, nie było innej. Wiedzieli też, że Jezus nie wsiadł do łodzi z uczniami, bo odpłynęli sami.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2024-04-19T11:07:07Z</dcterms:modified>
</cp:coreProperties>
</file>