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3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Jemu: Panie, zawsze daj nam ― chleba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Panie zawsze daj nam chleba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Niego: Panie, dawaj nam zawsze tego chleba!*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niego: Panie, zawsze daj nam chleb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Panie zawsze daj nam chleba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zwrócili się do Niego: Panie, dawaj nam odtąd zawsze ten chleb!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do niego: Panie, dawaj nam zawsze tego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rzekli: Panie! daj nam zawsze tego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do niego: Panie, daj nam zawżdy tego chleba. A Jezus im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Panie, dawaj nam zawsze ten chleb!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do niego: Panie! Dawaj nam zawsze tego chleba!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Panie, dawaj nam zawsze tego chleba!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Poprosili Go więc: „Panie, dawaj nam stale tego chleba”.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na to do Niego: „Panie, zawsze dawaj nam tego chleba”.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Prosili go więc: - Panie, dawaj nam zawsze tego chleba.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Ja jestem chlebem życia. Kto przychodzi do Mnie, nie będzie łaknął, kto wierzy we Mnie, nigdy nie będzie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тоді йому: Господи, давай нам завжди цей хліб.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istotnie do niego: Utwierdzający panie, zawsze daj nam chleb ten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powiedzieli do niego: Panie, daj nam zawsze tego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"Panie, dawaj nam ten chleb już zawsze".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”Panie, zawsze dawaj nam tego chleba”.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dawaj nam zawsze ten chleb—prosili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Panie, dawaj nam odtąd ten chleb (&lt;x&gt;500 6:34&lt;/x&gt;L.).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2024-04-20T11:19:20Z</dcterms:modified>
</cp:coreProperties>
</file>