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7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Ja jestem ― chlebem ― życia; ― przychodzący do Mnie nie ― zazna głodu, a ― wierzący we Mnie nie ― będzie pragnął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Jezus Ja jestem chleb życia przychodzący do Mnie nigdy nie zaznałby głodu a wierzący we Mnie nigdy nie zaznałby pragnienia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Ja jestem* chlebem życia; ten, kto przychodzi do Mnie, nigdy już nie zazna głodu, a ten, kto wierzy we Mnie,** już nie zazna pragnienia.***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(ten) chleb życia. Przychodzący do mnie nie będzie głodny i wierzący we mnie nie będzie pragnął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Jezus Ja jestem chleb życia przychodzący do Mnie nigdy nie zaznałby głodu a wierzący we Mnie nigdy nie zaznałby pragnienia kiedykolwiek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&lt;x&gt;500 8:12&lt;/x&gt;; &lt;x&gt;500 10:7&lt;/x&gt;; &lt;x&gt;500 11:25&lt;/x&gt;; &lt;x&gt;500 14:6&lt;/x&gt;; &lt;x&gt;500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2024-04-25T12:58:57Z</dcterms:modified>
</cp:coreProperties>
</file>