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74"/>
        <w:gridCol w:w="3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powiedziałem wam, że i widzieliście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powiedziałem wam że i widzieliście Mnie i nie 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powiedziałem wam: Chociaż zobaczyliście Mnie,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Ale powiedziałem wam, że i ujrzeliście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[mnie]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i 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powiedziałem wam że i widzieliście Mnie i nie wierzycie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2024-03-29T11:09:10Z</dcterms:modified>
</cp:coreProperties>
</file>