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3"/>
        <w:gridCol w:w="5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daje mi ― Ojciec, do Mnie przybędzie, a ― przychodzącego do Mnie, nie ― wyrzucę na zewnątrz,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co daje Mi Ojciec do Mnie przyjdzie a przychodzącego do Mnie nie wyrzuciłbym poza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Mi daje Ojciec,* przyjdzie do Mnie,** a tego, który do Mnie przychodzi, z pewnością nie odrzucę;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co daje mi Ojciec, do mnie przyjdzie, i przychodzącego do mnie nie wyrzucę na zewnątrz,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co daje Mi Ojciec do Mnie przyjdzie a przychodzącego do Mnie nie wyrzuciłbym poza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Mi daje Ojciec, przyjdzie do Mnie, a tego, który do Mnie przychodzi, z pewnością nie odrzucę.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mi daje Ojciec, przyjdzie do mnie, a tego, który przyjdzie do mnie, nie wyrzucę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co mi daje Ojciec, do mnie przyjdzie, a tego, co do mnie przyjdzie, nie wyrzucę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Wszytko, co mnie dawa Ociec, do mnie przyjdzie, a tego, co do mnie przychodzi, nie wyrzucę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Mi daje Ojciec, do Mnie przyjdzie, a tego, który do Mnie przychodzi, precz nie odrzucę,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co mi daje Ojciec, przyjdzie do mnie, a tego, który do mnie przychodzi, nie wyrzucę precz;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daje Mi Ojciec, przyjdzie do Mnie, a tego, który do Mnie przychodzi, nie odrzucę.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których powierza Mi Ojciec, przyjdą do Mnie i nikogo z nich nie odrzucę,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Przyjdzie do mnie wszystko, co daje mi Ojciec; a nie wyrzucę na dwór, gdy kto przyjdzie do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Przyjdą do mnie ci wszyscy, których mi daje Ojciec, a ja nikogo z nich nie odtrącę.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zstąpiłem z nieba nie po to, aby spełniać własną wolę, ale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Усе, що дає мені Батько, прийде до мене; і того, що приходить до мене, - не вижену,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które daje mi ojciec, istotnie do mnie przybędzie i będzie obecne, i tego wiadomego przychodzącego istotnie do mnie żadną metodą nie wyrzuciłbym na zewnątrz,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mi daje Ojciec przyjdzie do mnie; a tego, co do mnie przychodzi nie wyrzucę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kogo daje mi Ojciec, przyjdzie do mnie, a tego, kto do mnie przychodzi, na pewno nie odtrącę.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Ojciec mi daje, przyjdzie do mnie, a tego, kto do mnie przychodzi, ma pewno nie odpędzę;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ci wszyscy, których dał Mi Ojciec, przyjdą do Mnie. A Ja nikogo z nich nie odtrącę.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2024-03-29T12:52:02Z</dcterms:modified>
</cp:coreProperties>
</file>