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0"/>
        <w:gridCol w:w="41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 więc ― Judejczycy o Nim, że powiedział: Ja jestem ― chlebem, co zszedł z ― nieba,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 więc Judejczycy o Nim bo powiedział Ja jestem chleb który zstąpił z 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Żydzi zaczęli szemrać przeciw Niemu, że powiedział: Ja jestem chlebem, który zstąpił z nieba.*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Szemrali więc Judejczycy co do niego, bo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chlebem. (który zszedł) z nieba,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 więc Judejczycy o Nim bo powiedział Ja jestem chleb który zstąpił z nieba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2024-04-19T18:13:27Z</dcterms:modified>
</cp:coreProperties>
</file>