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49"/>
        <w:gridCol w:w="44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może przyjść do Mnie, jeśli nie ― Ojciec ― posyłający Mnie, pociągnąłby go, a Ja wzbudzę go w ― ostatnim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może przyjść do Mnie jeśli nie Ojciec Ten który posłał Mnie pociągnąłby go a Ja wzbudzę go w ostatecznym dniu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może przyjść do Mnie, jeśli go nie pociągnie Ojciec,* który Mnie posłał – a Ja go wzbudzę w dniu ostatecznym.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(nie) może przyjść do mnie, jeśli nie Ojciec, (który posłał) mnie, pociągnie go, i ja podniosę* go w ostatnim dniu.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może przyjść do Mnie jeśli nie Ojciec (Ten) który posłał Mnie pociągnąłby go a Ja wzbudzę go (w) ostatecznym dniu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&lt;x&gt;350 11:4&lt;/x&gt;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"Podnieś" znaczy tu "wskrzesić" (semityzm).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2024-04-26T05:26:19Z</dcterms:modified>
</cp:coreProperties>
</file>