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7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― prorokach: i będą wszyscy nauczeni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Każdy ― usłyszawszy od ― Ojca, i który nauczył się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przez Boga każdy więc ten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jest napisane: I będą wszyscy pouczeni przez Boga.* Każdy, kto usłyszał od Ojca i przyjął pouczenie, przychodzi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 w prorokach: I będą wszyscy wyuczonymi (przez) Boga. Każdy, (który usłyszał) od Ojca i (który nauczył się),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(przez) Boga każdy więc (ten)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czytamy: I będą wszyscy pouczeni przez Boga. Każdy, kto usłyszał i przyjął pouczenie Ojca,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 Proroków: I wszyscy będą wyuczeni przez Boga. Każdy więc, kto słyszał od Ojca i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w prorokach: I będą wszyscy wyuczeni od Boga; przetoż każdy, kto słyszał od Ojca, a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napisano w Prorocech: I będą wszyscy uczniami Bożymi. Wszelki, kto słyszał od Ojca i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 Proroków: Oni wszyscy będą uczniami Boga. Każdy, kto od Ojca usłyszał i przyjął naukę, przyjdzie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bowiem u proroków: I będą wszyscy pouczeni przez Boga. Każdy, kto słyszał od Ojca i jest pouczony,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u Proroków: I będą wszyscy pouczeni przez Boga. Każdy, kto usłyszał od Ojca i zrozumiał,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Prorocy zapisali: Wszyscy będą uczniami Boga. Każdy, kto posłuchał Ojca i przyjął Jego naukę,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Proroków jest napisane: I  wszyscy zostaną pouczeni przez Boga. Ktokolwiek usłyszał od Ojca i przyjął naukę,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proroków czytamy, że Bóg pouczy wszystkich. Kto więc słucha Ojca i uczy się od niego, może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(znaczy to), że ktoś widział Ojca, bo tylko Ten, który jest (posłany) od Boga,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 в пророків: І всі будуть навчені Богом. Кожний, хто чув Батька і навчився, приходить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od przeszłości w piśmie odwzorowane w wiadomych Prorokach: I będą wszyscy nauczeni niewiadomego boga; wszystek ten który usłyszał z obok od strony wiadomego ojca i który nauczył się przychodzi istotnie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Prorokach: A wszyscy będą wykształceni przez Boga. Zatem każdy, kto usłyszał od Ojca i się nauczył – do mnie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Proroków: "Wszyscy oni będą pouczeni przez Adonai". Każdy kto słucha Ojca i uczy się od Niego,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 Proroków: ʼI oni wszyscy będą wyuczeni przez Panaʼ. Każdy, kto usłyszał od Ojca i się nauczył,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księgach proroków napisano przecież: „Oni wszyscy będą uczniami Boga”. Każdy więc, kto słuchał Ojca i uczył się od Niego, przyjdzie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54:13&lt;/x&gt;; &lt;x&gt;300 31:33-34&lt;/x&gt;; &lt;x&gt;530 2:13&lt;/x&gt;; &lt;x&gt;590 4:9&lt;/x&gt;; &lt;x&gt;650 8:10-11&lt;/x&gt;; &lt;x&gt;650 10:16&lt;/x&gt;;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2024-04-27T01:55:48Z</dcterms:modified>
</cp:coreProperties>
</file>