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754"/>
        <w:gridCol w:w="29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― chlebem ―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 życia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tym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jest on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jest chleb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żywota.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 życiodajnym.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Praojcowie wasi jedli mannę na pustyni i pomarali.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є хлібом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jakościowo jestem ten chleb tego życia organicznego.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chlebem, który jest życiem.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”Ja jestem chlebem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jestem chlebem życia!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2024-04-26T12:35:14Z</dcterms:modified>
</cp:coreProperties>
</file>