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0"/>
        <w:gridCol w:w="3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wyróbowując go; sam bowiem wiedział, co zamierzał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zaś, aby go wypróbować; sam bowiem już wiedział, co ma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wypróbowując go, sam bowiem wiedział, co miał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2024-04-24T04:21:48Z</dcterms:modified>
</cp:coreProperties>
</file>