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3"/>
        <w:gridCol w:w="4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― Jezus w sobie, że szemrają o tym ― uczniowie Jego, powiedział im: To was zraża?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świadom w sobie samym, że Jego uczniowie szemrają z tego powodu, powiedział do nich: Czy to was zraża?*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zaś Jezus w sobie, że szemrają o to uczniowie jego,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uraża?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z tym się nie możecie pogodzić? Lub: Czy to jest dla was przeszkodą? (τοῦτο ὑμᾶς σκανδαλίζει 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2024-03-28T10:09:07Z</dcterms:modified>
</cp:coreProperties>
</file>