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będzie, gdy zobaczycie Syna Człowieczego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gdybyście ujrzeli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Cóż, gdybyście ujrzeli Syna człowieczego wstępującego,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obaczycie Syna człowieczego wstępującego, kędy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 Syna Człowieczego, wstępującego tam,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Człowieczego,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będzie, gdy zobaczycie Syna Człowieczego wstępującego tam, gdzie był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zobaczycie, jak Syn Człowieczy wstępuje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ujrzycie, że Syn Człowieczy idzie wzwyż,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ożywia, ciało nie ma znaczenia.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А, як побачите, що Людський Син підноситься туди, де був раніше?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szukając teorii obecnie oglądalibyście określonego syna określonego człowieka wstępującego na powrót w górę tam gdzie był jako to co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Człowieka wstępującego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ujrzeli Syna Człowieczego wstępującego z powrotem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gdy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 takim razie powiecie, gdy zobaczycie Mnie, Syna Człowieczego, wracającego tam, skąd przyszedłem?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2024-04-26T08:06:46Z</dcterms:modified>
</cp:coreProperties>
</file>