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9"/>
        <w:gridCol w:w="3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― Syna ― człowieka wchodzącego, gdzie był ―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(Co) więc, jeśli zobaczycie Syna Człowieczego* wstępującego tam, gdzie był wcześniej?**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ujrzycie Syna Człowieka wchodzącego,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&lt;x&gt;490 24:50-51&lt;/x&gt;; &lt;x&gt;500 3:13&lt;/x&gt;; &lt;x&gt;500 17:5&lt;/x&gt;; &lt;x&gt;500 20:17&lt;/x&gt;;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2024-04-20T01:35:14Z</dcterms:modified>
</cp:coreProperties>
</file>