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5"/>
        <w:gridCol w:w="4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Duch jest ― ożywiający, ― ciało nie pomaga nic; ― wypowiedzi, które Ja wygłosiłem wam, duchem są i życiem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ożywiający ciało nie pomaga nic wypowiedzi które Ja mówię wam duch jest i życie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Tym, który ożywia, ciało w niczym nie pomaga;* słowa, które Ja wam powiedziałem, są duchem i są życiem.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jest (tym) ożywiającym, ciało nie pomaga nic. Słowa, które ja rzekłem wam, duchem (są) i życiem (są).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ożywiający ciało nie pomaga nic wypowiedzi które Ja mówię wam duch jest i życie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8:10-13&lt;/x&gt;; &lt;x&gt;530 15:45&lt;/x&gt;; &lt;x&gt;540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2024-04-24T01:12:56Z</dcterms:modified>
</cp:coreProperties>
</file>