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4"/>
        <w:gridCol w:w="3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2024-04-26T05:13:45Z</dcterms:modified>
</cp:coreProperties>
</file>