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Chrystusem,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żeś ty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wierzymy i poznaliśmy, żeś ty jest Chrystus,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uwierzyliśmy i poznaliśmy,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przekonaliśmy się, że Ty jesteś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poznaliśmy, że Ty jesteś Świętym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jesteśmy pewni, że jesteś święty, wybrany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повірили й пізнали, що ти є святий - [Син живого]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wtwierdziliśmy do rzeczywistości i rozeznaliśmy że ty jakościowo jesteś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Zaufaliśmy i wiemy, że to Ty jesteś Święty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Uwierzyliśmy Ci i wiemy, że jesteś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2024-04-18T22:08:07Z</dcterms:modified>
</cp:coreProperties>
</file>